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3805E2">
        <w:rPr>
          <w:rFonts w:ascii="Arial" w:hAnsi="Arial" w:cs="Arial"/>
          <w:szCs w:val="20"/>
        </w:rPr>
        <w:t>текста для речи, спичрайтинга или рапорта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12549" w:rsidP="0031254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 компании или адрес сайта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312549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Для кого составляется речь</w:t>
            </w:r>
            <w:r w:rsidRPr="00312549">
              <w:rPr>
                <w:rFonts w:ascii="Verdana" w:hAnsi="Verdana"/>
                <w:sz w:val="20"/>
              </w:rPr>
              <w:t xml:space="preserve"> (ФИО, должность, возраст, темперамент)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12549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Информации о событии</w:t>
            </w:r>
            <w:r w:rsidR="003C20FE">
              <w:rPr>
                <w:rFonts w:ascii="Verdana" w:hAnsi="Verdana"/>
                <w:b/>
                <w:sz w:val="20"/>
              </w:rPr>
              <w:t xml:space="preserve"> </w:t>
            </w:r>
            <w:r w:rsidR="003C20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Pr="00312549" w:rsidRDefault="00312549" w:rsidP="00312549">
            <w:pPr>
              <w:rPr>
                <w:rFonts w:ascii="Verdana" w:hAnsi="Verdana"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тема – то, о чем говорит оратор; цель – то, что оратор хочет от аудитории; главная идея – та мысль, которая должна остаться в головах слушателей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12549" w:rsidRPr="00323F07" w:rsidRDefault="00312549" w:rsidP="00B16021">
            <w:pPr>
              <w:rPr>
                <w:rFonts w:ascii="Verdana" w:hAnsi="Verdana"/>
                <w:b/>
                <w:sz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пол, возраст, образование, интересы, отношение к выступающему</w:t>
            </w:r>
            <w:r w:rsidRPr="00D35300">
              <w:rPr>
                <w:rFonts w:ascii="Verdana" w:hAnsi="Verdana"/>
                <w:sz w:val="20"/>
                <w:szCs w:val="20"/>
              </w:rPr>
              <w:t>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12549" w:rsidP="003412E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Язык материала</w:t>
            </w:r>
            <w:r w:rsidRPr="0058788A">
              <w:rPr>
                <w:rFonts w:ascii="Verdana" w:hAnsi="Verdana"/>
                <w:sz w:val="20"/>
              </w:rPr>
              <w:t xml:space="preserve"> (русский, украинский, английский, </w:t>
            </w:r>
            <w:r>
              <w:rPr>
                <w:rFonts w:ascii="Verdana" w:hAnsi="Verdana"/>
                <w:sz w:val="20"/>
              </w:rPr>
              <w:t>немецкий и т.д.)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312549" w:rsidP="00C7793B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0543E" w:rsidRDefault="00312549" w:rsidP="00C7793B">
            <w:pPr>
              <w:rPr>
                <w:rFonts w:ascii="Verdana" w:hAnsi="Verdana"/>
                <w:b/>
                <w:sz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спичрайты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в качестве удачного примера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B3E01" w:rsidRPr="00323F07" w:rsidTr="00EB3E01">
        <w:tblPrEx>
          <w:tblCellMar>
            <w:left w:w="108" w:type="dxa"/>
            <w:right w:w="108" w:type="dxa"/>
          </w:tblCellMar>
        </w:tblPrEx>
        <w:trPr>
          <w:trHeight w:val="63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EB3E01" w:rsidRPr="00C7793B" w:rsidRDefault="00EB3E01" w:rsidP="00EB3E01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Предполагаемый бюджет </w:t>
            </w:r>
            <w:r w:rsidRPr="00EB3E01">
              <w:rPr>
                <w:rFonts w:ascii="Verdana" w:hAnsi="Verdana"/>
                <w:sz w:val="20"/>
                <w:szCs w:val="20"/>
              </w:rPr>
              <w:t xml:space="preserve">(от стоимости зависит, какой ветки исполнитель будет </w:t>
            </w:r>
            <w:r w:rsidRPr="00EB3E01">
              <w:rPr>
                <w:rFonts w:ascii="Verdana" w:hAnsi="Verdana"/>
                <w:sz w:val="20"/>
                <w:szCs w:val="20"/>
              </w:rPr>
              <w:lastRenderedPageBreak/>
              <w:t>выполнять заказ</w:t>
            </w:r>
            <w:r>
              <w:rPr>
                <w:rFonts w:ascii="Verdana" w:hAnsi="Verdana"/>
                <w:sz w:val="20"/>
                <w:szCs w:val="20"/>
              </w:rPr>
              <w:t xml:space="preserve">. Средняя цена: </w:t>
            </w:r>
            <w:r w:rsidRPr="00EB3E01">
              <w:rPr>
                <w:rFonts w:ascii="Verdana" w:hAnsi="Verdana"/>
                <w:sz w:val="20"/>
                <w:szCs w:val="20"/>
              </w:rPr>
              <w:t>)</w:t>
            </w:r>
            <w:r w:rsidRPr="00EB3E0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EB3E01" w:rsidRPr="00885490" w:rsidRDefault="00EB3E01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8788A" w:rsidP="0031254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Объем</w:t>
            </w:r>
            <w:r w:rsidR="00312549">
              <w:rPr>
                <w:rFonts w:ascii="Verdana" w:hAnsi="Verdana"/>
                <w:b/>
                <w:sz w:val="20"/>
              </w:rPr>
              <w:t xml:space="preserve"> выступления </w:t>
            </w:r>
            <w:r w:rsidR="000F7C22" w:rsidRPr="00D35300">
              <w:rPr>
                <w:rFonts w:ascii="Verdana" w:hAnsi="Verdana"/>
                <w:sz w:val="20"/>
              </w:rPr>
              <w:t>(min-max</w:t>
            </w:r>
            <w:r w:rsidR="000F7C22">
              <w:rPr>
                <w:rFonts w:ascii="Verdana" w:hAnsi="Verdana"/>
                <w:sz w:val="20"/>
              </w:rPr>
              <w:t xml:space="preserve"> </w:t>
            </w:r>
            <w:r w:rsidR="00312549">
              <w:rPr>
                <w:rFonts w:ascii="Verdana" w:hAnsi="Verdana"/>
                <w:sz w:val="20"/>
              </w:rPr>
              <w:t>в знаках, страницах, или минутах</w:t>
            </w:r>
            <w:r w:rsidR="000F7C22" w:rsidRPr="00D35300">
              <w:rPr>
                <w:rFonts w:ascii="Verdana" w:hAnsi="Verdana"/>
                <w:sz w:val="20"/>
              </w:rPr>
              <w:t>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31254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12549" w:rsidRPr="00312549">
              <w:rPr>
                <w:rFonts w:ascii="Verdana" w:hAnsi="Verdana"/>
                <w:b/>
                <w:sz w:val="20"/>
              </w:rPr>
              <w:t xml:space="preserve">вариантов </w:t>
            </w:r>
            <w:r w:rsidR="0058788A" w:rsidRPr="00312549">
              <w:rPr>
                <w:rFonts w:ascii="Verdana" w:hAnsi="Verdana"/>
                <w:b/>
                <w:sz w:val="20"/>
              </w:rPr>
              <w:t xml:space="preserve">одного и того же </w:t>
            </w:r>
            <w:r w:rsidR="00312549" w:rsidRPr="00312549">
              <w:rPr>
                <w:rFonts w:ascii="Verdana" w:hAnsi="Verdana"/>
                <w:b/>
                <w:sz w:val="20"/>
              </w:rPr>
              <w:t>спичрайтинга</w:t>
            </w:r>
            <w:r w:rsidR="00312549" w:rsidRPr="00312549">
              <w:rPr>
                <w:rFonts w:ascii="Verdana" w:hAnsi="Verdana"/>
                <w:sz w:val="20"/>
              </w:rPr>
              <w:t xml:space="preserve"> (е</w:t>
            </w:r>
            <w:r w:rsidR="009879B5">
              <w:rPr>
                <w:rFonts w:ascii="Verdana" w:hAnsi="Verdana"/>
                <w:sz w:val="20"/>
              </w:rPr>
              <w:t>сли нужно писать</w:t>
            </w:r>
            <w:r w:rsidR="00312549">
              <w:rPr>
                <w:rFonts w:ascii="Verdana" w:hAnsi="Verdana"/>
                <w:sz w:val="20"/>
              </w:rPr>
              <w:t xml:space="preserve"> один спичрайтинг, просто </w:t>
            </w:r>
            <w:r w:rsidR="009879B5">
              <w:rPr>
                <w:rFonts w:ascii="Verdana" w:hAnsi="Verdana"/>
                <w:sz w:val="20"/>
              </w:rPr>
              <w:t>напишите 1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EB3E01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Тезисы</w:t>
            </w:r>
            <w:r w:rsidRPr="0031254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12549">
              <w:rPr>
                <w:rFonts w:ascii="Verdana" w:eastAsia="Calibri" w:hAnsi="Verdana" w:cs="Times New Roman"/>
                <w:sz w:val="20"/>
                <w:szCs w:val="20"/>
              </w:rPr>
              <w:t>(исходные материалы; черновики; обязательные идеи; имена и названия; всё то, что должно быть в речи непременно)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12549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EB3E01" w:rsidRDefault="00EB3E01" w:rsidP="00EB3E0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Другие пожелания по тексту:</w:t>
            </w:r>
          </w:p>
          <w:p w:rsidR="00312549" w:rsidRPr="00EB3E01" w:rsidRDefault="00312549" w:rsidP="003125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12549" w:rsidRPr="00F14581" w:rsidRDefault="00312549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12549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12549" w:rsidRDefault="00EB3E01" w:rsidP="00312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12549" w:rsidRPr="00F14581" w:rsidRDefault="00312549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12549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12549" w:rsidRDefault="00EB3E01" w:rsidP="0031254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12549" w:rsidRPr="00F14581" w:rsidRDefault="00312549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312549" w:rsidRDefault="00312549" w:rsidP="003C20FE">
      <w:pPr>
        <w:tabs>
          <w:tab w:val="left" w:pos="5245"/>
          <w:tab w:val="left" w:pos="8280"/>
        </w:tabs>
        <w:rPr>
          <w:bCs/>
        </w:rPr>
      </w:pPr>
    </w:p>
    <w:p w:rsidR="003A36E8" w:rsidRPr="003028CB" w:rsidRDefault="003A36E8" w:rsidP="003A36E8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3A36E8" w:rsidRDefault="003A36E8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4F0AF8" w:rsidRDefault="004F0AF8" w:rsidP="004F0AF8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4F0AF8" w:rsidRDefault="004F0AF8" w:rsidP="004F0AF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4F0AF8" w:rsidRDefault="004F0AF8" w:rsidP="004F0AF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4F0AF8" w:rsidRDefault="004F0AF8" w:rsidP="004F0AF8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4F0AF8" w:rsidRDefault="004F0AF8" w:rsidP="004F0AF8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4F0AF8" w:rsidRDefault="004F0AF8" w:rsidP="004F0AF8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4F0AF8" w:rsidRDefault="004F0AF8" w:rsidP="004F0AF8"/>
    <w:p w:rsidR="004F0AF8" w:rsidRDefault="004F0AF8" w:rsidP="004F0AF8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4F0AF8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A8" w:rsidRPr="00ED1E0D" w:rsidRDefault="00134AA8" w:rsidP="00ED1E0D">
      <w:pPr>
        <w:spacing w:after="0" w:line="240" w:lineRule="auto"/>
      </w:pPr>
      <w:r>
        <w:separator/>
      </w:r>
    </w:p>
  </w:endnote>
  <w:endnote w:type="continuationSeparator" w:id="0">
    <w:p w:rsidR="00134AA8" w:rsidRPr="00ED1E0D" w:rsidRDefault="00134AA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A8" w:rsidRPr="00ED1E0D" w:rsidRDefault="00134AA8" w:rsidP="00ED1E0D">
      <w:pPr>
        <w:spacing w:after="0" w:line="240" w:lineRule="auto"/>
      </w:pPr>
      <w:r>
        <w:separator/>
      </w:r>
    </w:p>
  </w:footnote>
  <w:footnote w:type="continuationSeparator" w:id="0">
    <w:p w:rsidR="00134AA8" w:rsidRPr="00ED1E0D" w:rsidRDefault="00134AA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065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06785"/>
    <w:rsid w:val="001123FE"/>
    <w:rsid w:val="00134AA8"/>
    <w:rsid w:val="0015256D"/>
    <w:rsid w:val="0015583D"/>
    <w:rsid w:val="001935E3"/>
    <w:rsid w:val="001B1490"/>
    <w:rsid w:val="001F20B1"/>
    <w:rsid w:val="0023023B"/>
    <w:rsid w:val="002312C5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12549"/>
    <w:rsid w:val="00335534"/>
    <w:rsid w:val="003412EB"/>
    <w:rsid w:val="00353B82"/>
    <w:rsid w:val="003805E2"/>
    <w:rsid w:val="003A36E8"/>
    <w:rsid w:val="003C20FE"/>
    <w:rsid w:val="003E0D36"/>
    <w:rsid w:val="00407016"/>
    <w:rsid w:val="00485283"/>
    <w:rsid w:val="004D1320"/>
    <w:rsid w:val="004E4829"/>
    <w:rsid w:val="004F0AF8"/>
    <w:rsid w:val="004F4C63"/>
    <w:rsid w:val="00552C37"/>
    <w:rsid w:val="0056633E"/>
    <w:rsid w:val="0058788A"/>
    <w:rsid w:val="005A11AE"/>
    <w:rsid w:val="005B24FC"/>
    <w:rsid w:val="005E22C7"/>
    <w:rsid w:val="00605039"/>
    <w:rsid w:val="00612B18"/>
    <w:rsid w:val="006313D8"/>
    <w:rsid w:val="00633F3E"/>
    <w:rsid w:val="00643D8A"/>
    <w:rsid w:val="00661948"/>
    <w:rsid w:val="0068035E"/>
    <w:rsid w:val="0069135F"/>
    <w:rsid w:val="006C3525"/>
    <w:rsid w:val="006C3C78"/>
    <w:rsid w:val="006E72AA"/>
    <w:rsid w:val="006F73C8"/>
    <w:rsid w:val="007005C5"/>
    <w:rsid w:val="0070543E"/>
    <w:rsid w:val="00720F26"/>
    <w:rsid w:val="00762C50"/>
    <w:rsid w:val="00796EDA"/>
    <w:rsid w:val="007D5045"/>
    <w:rsid w:val="007E15E7"/>
    <w:rsid w:val="00806B07"/>
    <w:rsid w:val="00820033"/>
    <w:rsid w:val="008754F1"/>
    <w:rsid w:val="008A14DB"/>
    <w:rsid w:val="008B3127"/>
    <w:rsid w:val="008E22EC"/>
    <w:rsid w:val="008E689E"/>
    <w:rsid w:val="009300CF"/>
    <w:rsid w:val="00974432"/>
    <w:rsid w:val="009771FB"/>
    <w:rsid w:val="00987389"/>
    <w:rsid w:val="009879B5"/>
    <w:rsid w:val="009B2D30"/>
    <w:rsid w:val="009E5E4C"/>
    <w:rsid w:val="009E64B7"/>
    <w:rsid w:val="00A27970"/>
    <w:rsid w:val="00A4149A"/>
    <w:rsid w:val="00A574A4"/>
    <w:rsid w:val="00A903D9"/>
    <w:rsid w:val="00AE5FE8"/>
    <w:rsid w:val="00B107B2"/>
    <w:rsid w:val="00B25A00"/>
    <w:rsid w:val="00B322F7"/>
    <w:rsid w:val="00B74D60"/>
    <w:rsid w:val="00B76364"/>
    <w:rsid w:val="00B840E2"/>
    <w:rsid w:val="00BA7C3E"/>
    <w:rsid w:val="00BE269D"/>
    <w:rsid w:val="00C63D6C"/>
    <w:rsid w:val="00C7793B"/>
    <w:rsid w:val="00CA1022"/>
    <w:rsid w:val="00CA16FD"/>
    <w:rsid w:val="00CE0618"/>
    <w:rsid w:val="00D677B0"/>
    <w:rsid w:val="00D81EE5"/>
    <w:rsid w:val="00DD3AAD"/>
    <w:rsid w:val="00E06EA1"/>
    <w:rsid w:val="00E1075C"/>
    <w:rsid w:val="00E146EA"/>
    <w:rsid w:val="00E600D2"/>
    <w:rsid w:val="00E8287D"/>
    <w:rsid w:val="00EA4B6E"/>
    <w:rsid w:val="00EB3E01"/>
    <w:rsid w:val="00EB6E9E"/>
    <w:rsid w:val="00ED1E0D"/>
    <w:rsid w:val="00EE7809"/>
    <w:rsid w:val="00EF5712"/>
    <w:rsid w:val="00F46436"/>
    <w:rsid w:val="00F66B8D"/>
    <w:rsid w:val="00F8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9FAE-176B-44EE-8AFB-0282E186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6</cp:revision>
  <dcterms:created xsi:type="dcterms:W3CDTF">2014-10-18T12:31:00Z</dcterms:created>
  <dcterms:modified xsi:type="dcterms:W3CDTF">2015-08-21T23:42:00Z</dcterms:modified>
</cp:coreProperties>
</file>